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43248D" w:rsidRPr="0043248D">
        <w:tc>
          <w:tcPr>
            <w:tcW w:w="9576" w:type="dxa"/>
          </w:tcPr>
          <w:p w:rsidR="002159EA" w:rsidRPr="0043248D" w:rsidRDefault="002159E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1661"/>
        <w:tblW w:w="500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43248D" w:rsidRPr="0043248D" w:rsidTr="0043248D">
        <w:tc>
          <w:tcPr>
            <w:tcW w:w="365" w:type="dxa"/>
            <w:shd w:val="clear" w:color="auto" w:fill="9FB8CD" w:themeFill="accent2"/>
          </w:tcPr>
          <w:p w:rsidR="0043248D" w:rsidRPr="0043248D" w:rsidRDefault="0043248D" w:rsidP="0043248D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3248D" w:rsidRPr="0043248D" w:rsidRDefault="0043248D" w:rsidP="0043248D">
            <w:pPr>
              <w:pStyle w:val="PersonalName"/>
              <w:rPr>
                <w:color w:val="000000" w:themeColor="text1"/>
              </w:rPr>
            </w:pPr>
            <w:r w:rsidRPr="0043248D">
              <w:rPr>
                <w:color w:val="000000" w:themeColor="text1"/>
                <w:spacing w:val="10"/>
              </w:rPr>
              <w:sym w:font="Wingdings 3" w:char="F07D"/>
            </w:r>
            <w:sdt>
              <w:sdtPr>
                <w:rPr>
                  <w:color w:val="000000" w:themeColor="text1"/>
                </w:rPr>
                <w:id w:val="10979384"/>
                <w:placeholder>
                  <w:docPart w:val="7A62B51B81A94B0B8FE7A0C2D78A615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920CF">
                  <w:rPr>
                    <w:color w:val="000000" w:themeColor="text1"/>
                  </w:rPr>
                  <w:t>İsim Soyisim</w:t>
                </w:r>
              </w:sdtContent>
            </w:sdt>
          </w:p>
          <w:p w:rsidR="0043248D" w:rsidRPr="00024FA5" w:rsidRDefault="00B920CF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Adres</w:t>
            </w:r>
            <w:proofErr w:type="spellEnd"/>
            <w:r>
              <w:rPr>
                <w:color w:val="000000" w:themeColor="text1"/>
                <w:sz w:val="20"/>
              </w:rPr>
              <w:t>:</w:t>
            </w:r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proofErr w:type="spellStart"/>
            <w:r w:rsidRPr="00024FA5">
              <w:rPr>
                <w:color w:val="000000" w:themeColor="text1"/>
                <w:sz w:val="20"/>
              </w:rPr>
              <w:t>Telefon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  <w:p w:rsidR="0043248D" w:rsidRPr="00024FA5" w:rsidRDefault="0043248D" w:rsidP="0043248D">
            <w:pPr>
              <w:pStyle w:val="AddressText"/>
              <w:spacing w:line="240" w:lineRule="auto"/>
              <w:rPr>
                <w:color w:val="000000" w:themeColor="text1"/>
                <w:sz w:val="20"/>
              </w:rPr>
            </w:pPr>
            <w:r w:rsidRPr="00024FA5">
              <w:rPr>
                <w:color w:val="000000" w:themeColor="text1"/>
                <w:sz w:val="20"/>
              </w:rPr>
              <w:t>E-</w:t>
            </w:r>
            <w:proofErr w:type="spellStart"/>
            <w:r w:rsidRPr="00024FA5">
              <w:rPr>
                <w:color w:val="000000" w:themeColor="text1"/>
                <w:sz w:val="20"/>
              </w:rPr>
              <w:t>posta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  <w:p w:rsidR="0043248D" w:rsidRPr="0043248D" w:rsidRDefault="0043248D" w:rsidP="00B920CF">
            <w:pPr>
              <w:pStyle w:val="AddressText"/>
              <w:spacing w:line="240" w:lineRule="auto"/>
              <w:rPr>
                <w:color w:val="000000" w:themeColor="text1"/>
                <w:sz w:val="24"/>
              </w:rPr>
            </w:pPr>
            <w:r w:rsidRPr="00024FA5">
              <w:rPr>
                <w:color w:val="000000" w:themeColor="text1"/>
                <w:sz w:val="20"/>
              </w:rPr>
              <w:t xml:space="preserve">İnternet </w:t>
            </w:r>
            <w:proofErr w:type="spellStart"/>
            <w:r w:rsidRPr="00024FA5">
              <w:rPr>
                <w:color w:val="000000" w:themeColor="text1"/>
                <w:sz w:val="20"/>
              </w:rPr>
              <w:t>sitesi</w:t>
            </w:r>
            <w:proofErr w:type="spellEnd"/>
            <w:r w:rsidRPr="00024FA5">
              <w:rPr>
                <w:color w:val="000000" w:themeColor="text1"/>
                <w:sz w:val="20"/>
              </w:rPr>
              <w:t xml:space="preserve">: </w:t>
            </w:r>
          </w:p>
        </w:tc>
      </w:tr>
    </w:tbl>
    <w:sdt>
      <w:sdtPr>
        <w:alias w:val="Resume Name"/>
        <w:tag w:val="Resume Name"/>
        <w:id w:val="2142538285"/>
        <w:placeholder>
          <w:docPart w:val="E9479A71EB4743F6B9DB253614B1616B"/>
        </w:placeholder>
        <w:docPartList>
          <w:docPartGallery w:val="Quick Parts"/>
          <w:docPartCategory w:val=" Resume Name"/>
        </w:docPartList>
      </w:sdtPr>
      <w:sdtEndPr/>
      <w:sdtContent>
        <w:p w:rsidR="002159EA" w:rsidRPr="0043248D" w:rsidRDefault="002159EA">
          <w:pPr>
            <w:pStyle w:val="NoSpacing"/>
          </w:pPr>
        </w:p>
        <w:p w:rsidR="002159EA" w:rsidRPr="0043248D" w:rsidRDefault="00811B1E">
          <w:pPr>
            <w:pStyle w:val="NoSpacing"/>
          </w:pPr>
        </w:p>
      </w:sdtContent>
    </w:sdt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248D" w:rsidRPr="0043248D">
        <w:trPr>
          <w:trHeight w:val="576"/>
        </w:trPr>
        <w:tc>
          <w:tcPr>
            <w:tcW w:w="9576" w:type="dxa"/>
          </w:tcPr>
          <w:p w:rsidR="002159EA" w:rsidRPr="0043248D" w:rsidRDefault="002159EA">
            <w:pPr>
              <w:spacing w:after="0" w:line="240" w:lineRule="auto"/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7"/>
        <w:gridCol w:w="7243"/>
      </w:tblGrid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Kişisel</w:t>
            </w:r>
            <w:proofErr w:type="spellEnd"/>
            <w:r w:rsidRPr="002172B9">
              <w:rPr>
                <w:b/>
                <w:sz w:val="22"/>
              </w:rPr>
              <w:t xml:space="preserve"> </w:t>
            </w:r>
            <w:proofErr w:type="spellStart"/>
            <w:r w:rsidRPr="002172B9">
              <w:rPr>
                <w:b/>
                <w:sz w:val="22"/>
              </w:rPr>
              <w:t>profil</w:t>
            </w:r>
            <w:proofErr w:type="spellEnd"/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Buraya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ekleyin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Kariyer</w:t>
            </w:r>
            <w:proofErr w:type="spellEnd"/>
            <w:r w:rsidRPr="002172B9">
              <w:rPr>
                <w:b/>
                <w:sz w:val="22"/>
              </w:rPr>
              <w:t xml:space="preserve"> </w:t>
            </w:r>
            <w:proofErr w:type="spellStart"/>
            <w:r w:rsidRPr="002172B9">
              <w:rPr>
                <w:b/>
                <w:sz w:val="22"/>
              </w:rPr>
              <w:t>Hedefi</w:t>
            </w:r>
            <w:proofErr w:type="spellEnd"/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Buraya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ekleyin</w:t>
            </w:r>
            <w:proofErr w:type="spellEnd"/>
            <w:r w:rsidRPr="00932D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Deneyim</w:t>
            </w:r>
            <w:proofErr w:type="spellEnd"/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439"/>
              <w:placeholder>
                <w:docPart w:val="F20FB4622C2041BEAC1DBCC49D33083D"/>
              </w:placeholder>
            </w:sdtPr>
            <w:sdtEndPr/>
            <w:sdtContent>
              <w:p w:rsidR="0043248D" w:rsidRPr="00932DFB" w:rsidRDefault="00B920CF" w:rsidP="00FB721D">
                <w:pPr>
                  <w:pStyle w:val="Heading2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Pozisyon</w:t>
                </w:r>
                <w:proofErr w:type="spellEnd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t>İsmi</w:t>
                </w:r>
                <w:proofErr w:type="spellEnd"/>
              </w:p>
            </w:sdtContent>
          </w:sdt>
          <w:p w:rsidR="0043248D" w:rsidRPr="00932DFB" w:rsidRDefault="00811B1E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218465"/>
                <w:placeholder>
                  <w:docPart w:val="CEDC2609F54D4447B2B861F482CB194D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4218491"/>
                <w:placeholder>
                  <w:docPart w:val="612526807209454EA935A2B6F8E9B7B7"/>
                </w:placeholder>
                <w:temporary/>
                <w:showingPlcHdr/>
              </w:sdtPr>
              <w:sdtEndPr/>
              <w:sdtContent>
                <w:r w:rsidR="0043248D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Pr="00932DFB" w:rsidRDefault="00043E43" w:rsidP="00043E43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74"/>
              <w:placeholder>
                <w:docPart w:val="E7280AAEBF784E2FAEAE6E6F250968D5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id w:val="1154884287"/>
                  <w:placeholder>
                    <w:docPart w:val="1878CF54ACF949C8ADA38E9998C05E06"/>
                  </w:placeholder>
                </w:sdtPr>
                <w:sdtContent>
                  <w:p w:rsidR="0043248D" w:rsidRPr="00932DFB" w:rsidRDefault="00B920CF" w:rsidP="00B920CF">
                    <w:pPr>
                      <w:pStyle w:val="Heading2"/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>Pozisyon</w:t>
                    </w:r>
                    <w:proofErr w:type="spellEnd"/>
                    <w:r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>İsmi</w:t>
                    </w:r>
                    <w:proofErr w:type="spellEnd"/>
                  </w:p>
                </w:sdtContent>
              </w:sdt>
            </w:sdtContent>
          </w:sdt>
          <w:p w:rsidR="00932DFB" w:rsidRPr="00932DFB" w:rsidRDefault="00811B1E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4"/>
                <w:placeholder>
                  <w:docPart w:val="2C3468017C4F40248CABB47E6DF510BF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4689225"/>
                <w:placeholder>
                  <w:docPart w:val="B4EB8749B9CA48A8BA27DCB4BE9868A2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Pr="00932DFB" w:rsidRDefault="00932DFB" w:rsidP="00043E43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Paragraph"/>
              <w:rPr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932DFB" w:rsidRDefault="00043E43" w:rsidP="00043E43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d w:val="34218581"/>
              <w:placeholder>
                <w:docPart w:val="AF29E3E9469D4801AC27EC124EB919F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  <w:id w:val="1554270278"/>
                  <w:placeholder>
                    <w:docPart w:val="93A703516FEC48208B7DE14285BDDDB3"/>
                  </w:placeholder>
                </w:sdtPr>
                <w:sdtContent>
                  <w:p w:rsidR="0043248D" w:rsidRPr="00932DFB" w:rsidRDefault="00B920CF" w:rsidP="00B920CF">
                    <w:pPr>
                      <w:pStyle w:val="Heading2"/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>Pozisyon</w:t>
                    </w:r>
                    <w:proofErr w:type="spellEnd"/>
                    <w:r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color w:val="000000" w:themeColor="text1"/>
                        <w:sz w:val="22"/>
                        <w:szCs w:val="22"/>
                      </w:rPr>
                      <w:t>İsmi</w:t>
                    </w:r>
                    <w:proofErr w:type="spellEnd"/>
                  </w:p>
                </w:sdtContent>
              </w:sdt>
            </w:sdtContent>
          </w:sdt>
          <w:p w:rsidR="00932DFB" w:rsidRPr="00932DFB" w:rsidRDefault="00811B1E" w:rsidP="00932DF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689226"/>
                <w:placeholder>
                  <w:docPart w:val="1CD7EA0DB9FD4C9E967BB9F7AEEFC90D"/>
                </w:placeholder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</w:t>
                </w:r>
                <w:proofErr w:type="spellStart"/>
                <w:r w:rsidR="00932DFB" w:rsidRPr="00932DFB">
                  <w:rPr>
                    <w:sz w:val="22"/>
                    <w:szCs w:val="22"/>
                  </w:rPr>
                  <w:t>Tarih</w:t>
                </w:r>
                <w:proofErr w:type="spellEnd"/>
                <w:r w:rsidR="00932DFB" w:rsidRPr="00932DFB">
                  <w:rPr>
                    <w:sz w:val="22"/>
                    <w:szCs w:val="22"/>
                  </w:rPr>
                  <w:t>]</w:t>
                </w:r>
              </w:sdtContent>
            </w:sdt>
            <w:r w:rsidR="00932DFB" w:rsidRPr="00932DF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689227"/>
                <w:placeholder>
                  <w:docPart w:val="CA5C48B7674B46CE8EE6898856954D18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sz w:val="22"/>
                    <w:szCs w:val="22"/>
                  </w:rPr>
                  <w:t>[Şirket Adı]</w:t>
                </w:r>
              </w:sdtContent>
            </w:sdt>
          </w:p>
          <w:p w:rsidR="0043248D" w:rsidRDefault="00932DFB" w:rsidP="00043E43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 w:rsidRPr="00932DF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="00043E43"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43E43"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B920CF" w:rsidRPr="00932DFB" w:rsidRDefault="00B920CF" w:rsidP="00B920CF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B920CF" w:rsidRPr="00932DFB" w:rsidRDefault="00B920CF" w:rsidP="00B920CF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Sorumluluklar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043E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3E43">
              <w:rPr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  <w:p w:rsidR="0043248D" w:rsidRPr="00B920CF" w:rsidRDefault="0043248D" w:rsidP="00B920CF">
            <w:pPr>
              <w:rPr>
                <w:sz w:val="22"/>
                <w:szCs w:val="22"/>
              </w:rPr>
            </w:pP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43248D" w:rsidRPr="00932DFB" w:rsidRDefault="0043248D" w:rsidP="00932DFB">
            <w:pPr>
              <w:rPr>
                <w:sz w:val="22"/>
              </w:rPr>
            </w:pPr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lastRenderedPageBreak/>
              <w:t>Eğitim</w:t>
            </w:r>
            <w:proofErr w:type="spellEnd"/>
          </w:p>
        </w:tc>
        <w:tc>
          <w:tcPr>
            <w:tcW w:w="7243" w:type="dxa"/>
          </w:tcPr>
          <w:p w:rsidR="0043248D" w:rsidRPr="00932DFB" w:rsidRDefault="00811B1E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270319"/>
                <w:placeholder>
                  <w:docPart w:val="FD72D9F8E06C4000B1DF95AF9E1C9E4A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595"/>
                <w:placeholder>
                  <w:docPart w:val="795039F501474F0CAC4CAFC42030DED3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[Ders]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34218621"/>
                <w:placeholder>
                  <w:docPart w:val="3912562781474C48BA1051C19BF430E3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932DFB" w:rsidRDefault="00B920CF" w:rsidP="00932DFB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  <w:p w:rsidR="00932DFB" w:rsidRPr="00932DFB" w:rsidRDefault="00811B1E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4"/>
                <w:placeholder>
                  <w:docPart w:val="453E3E1791C045C3AB0AF1375CE79B40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5"/>
                <w:placeholder>
                  <w:docPart w:val="94E311E556204C7FA89F649592464899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[Ders]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6"/>
                <w:placeholder>
                  <w:docPart w:val="111B338BB7D7482E811DD4B758CFFA0A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B920CF" w:rsidRDefault="00B920CF" w:rsidP="00932DFB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  <w:p w:rsidR="00932DFB" w:rsidRPr="00932DFB" w:rsidRDefault="00811B1E" w:rsidP="00932DFB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8"/>
                <w:placeholder>
                  <w:docPart w:val="DACFE55389D2429D9431B4642300F467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b/>
                    <w:bCs/>
                    <w:color w:val="auto"/>
                    <w:sz w:val="22"/>
                    <w:szCs w:val="22"/>
                  </w:rPr>
                  <w:t>[Tarih]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49"/>
                <w:placeholder>
                  <w:docPart w:val="B5D1C4EE7D094849B87A1F318893477B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[Ders]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4689250"/>
                <w:placeholder>
                  <w:docPart w:val="1BA7F34A1F874AB884845038320E002D"/>
                </w:placeholder>
                <w:temporary/>
                <w:showingPlcHdr/>
              </w:sdtPr>
              <w:sdtEndPr/>
              <w:sdtContent>
                <w:r w:rsidR="00932DFB" w:rsidRPr="00932DFB">
                  <w:rPr>
                    <w:rFonts w:asciiTheme="minorHAnsi" w:hAnsiTheme="minorHAnsi"/>
                    <w:color w:val="auto"/>
                    <w:sz w:val="22"/>
                    <w:szCs w:val="22"/>
                  </w:rPr>
                  <w:t>[Kurum Adı]</w:t>
                </w:r>
              </w:sdtContent>
            </w:sdt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32DFB" w:rsidRPr="00B920CF" w:rsidRDefault="00B920CF" w:rsidP="00932DFB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Kazanılmış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seviye</w:t>
            </w:r>
            <w:proofErr w:type="spellEnd"/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Heading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Beceri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Başarılar</w:t>
            </w:r>
            <w:proofErr w:type="spellEnd"/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Başarılar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32DFB" w:rsidRDefault="00B920CF" w:rsidP="00932DFB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B920CF" w:rsidRDefault="00B920CF" w:rsidP="00B920CF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B920CF" w:rsidRDefault="00B920CF" w:rsidP="00B920CF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Başarı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Beceriler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32DFB" w:rsidRDefault="00B920CF" w:rsidP="00B920CF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B920CF" w:rsidRPr="00932DFB" w:rsidRDefault="00B920CF" w:rsidP="00B920CF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  <w:p w:rsidR="00932DFB" w:rsidRPr="00B920CF" w:rsidRDefault="00B920CF" w:rsidP="00B920CF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Yetenek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ekleyin</w:t>
            </w:r>
            <w:proofErr w:type="spellEnd"/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932DFB" w:rsidP="00FB721D">
            <w:pPr>
              <w:pStyle w:val="Heading1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Hobiler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ilgi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alanları</w:t>
            </w:r>
            <w:proofErr w:type="spellEnd"/>
          </w:p>
        </w:tc>
        <w:tc>
          <w:tcPr>
            <w:tcW w:w="7243" w:type="dxa"/>
          </w:tcPr>
          <w:p w:rsidR="0043248D" w:rsidRPr="00932DFB" w:rsidRDefault="00B920CF" w:rsidP="00B920CF">
            <w:pPr>
              <w:pStyle w:val="Heading2"/>
              <w:ind w:lef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Ö</w:t>
            </w:r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>zellikle</w:t>
            </w:r>
            <w:proofErr w:type="spellEnd"/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32DFB" w:rsidRPr="00932DFB">
              <w:rPr>
                <w:rFonts w:asciiTheme="minorHAnsi" w:hAnsiTheme="minorHAnsi"/>
                <w:color w:val="auto"/>
                <w:sz w:val="22"/>
                <w:szCs w:val="22"/>
              </w:rPr>
              <w:t>başvu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rduğunuz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iş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ile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ilgili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ola</w:t>
            </w:r>
            <w:proofErr w:type="spellEnd"/>
            <w:proofErr w:type="gram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hobi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ilgi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alanlarınız</w:t>
            </w:r>
            <w:proofErr w:type="spellEnd"/>
          </w:p>
        </w:tc>
      </w:tr>
      <w:tr w:rsidR="0043248D" w:rsidRPr="002172B9" w:rsidTr="00CB61B8">
        <w:tc>
          <w:tcPr>
            <w:tcW w:w="2347" w:type="dxa"/>
            <w:shd w:val="clear" w:color="auto" w:fill="F2F2F2" w:themeFill="background1" w:themeFillShade="F2"/>
          </w:tcPr>
          <w:p w:rsidR="0043248D" w:rsidRPr="002172B9" w:rsidRDefault="0043248D" w:rsidP="00FB721D">
            <w:pPr>
              <w:pStyle w:val="Heading1"/>
              <w:rPr>
                <w:b/>
                <w:sz w:val="22"/>
              </w:rPr>
            </w:pPr>
            <w:proofErr w:type="spellStart"/>
            <w:r w:rsidRPr="002172B9">
              <w:rPr>
                <w:b/>
                <w:sz w:val="22"/>
              </w:rPr>
              <w:t>Referanslar</w:t>
            </w:r>
            <w:proofErr w:type="spellEnd"/>
          </w:p>
        </w:tc>
        <w:tc>
          <w:tcPr>
            <w:tcW w:w="7243" w:type="dxa"/>
            <w:shd w:val="clear" w:color="auto" w:fill="auto"/>
          </w:tcPr>
          <w:p w:rsidR="0043248D" w:rsidRPr="00932DFB" w:rsidRDefault="00932DFB" w:rsidP="00FB721D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r w:rsidR="00B920C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Referans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1 tam </w:t>
            </w: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isim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]</w:t>
            </w:r>
          </w:p>
          <w:p w:rsidR="00932DFB" w:rsidRPr="00932DFB" w:rsidRDefault="00932DFB" w:rsidP="00932DFB">
            <w:pPr>
              <w:rPr>
                <w:sz w:val="22"/>
                <w:szCs w:val="22"/>
              </w:rPr>
            </w:pPr>
            <w:r w:rsidRPr="00932DFB">
              <w:rPr>
                <w:sz w:val="22"/>
                <w:szCs w:val="22"/>
              </w:rPr>
              <w:t>[</w:t>
            </w:r>
            <w:proofErr w:type="spellStart"/>
            <w:r w:rsidR="00B920CF">
              <w:rPr>
                <w:sz w:val="22"/>
                <w:szCs w:val="22"/>
              </w:rPr>
              <w:t>Görevi</w:t>
            </w:r>
            <w:proofErr w:type="spellEnd"/>
            <w:r w:rsidRPr="00932DFB">
              <w:rPr>
                <w:sz w:val="22"/>
                <w:szCs w:val="22"/>
              </w:rPr>
              <w:t xml:space="preserve"> / </w:t>
            </w:r>
            <w:proofErr w:type="spellStart"/>
            <w:r w:rsidRPr="00932DFB">
              <w:rPr>
                <w:sz w:val="22"/>
                <w:szCs w:val="22"/>
              </w:rPr>
              <w:t>şirket</w:t>
            </w:r>
            <w:proofErr w:type="spellEnd"/>
            <w:r w:rsidRPr="00932DFB">
              <w:rPr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sz w:val="22"/>
                <w:szCs w:val="22"/>
              </w:rPr>
              <w:t>adı</w:t>
            </w:r>
            <w:proofErr w:type="spellEnd"/>
            <w:r w:rsidRPr="00932DFB">
              <w:rPr>
                <w:sz w:val="22"/>
                <w:szCs w:val="22"/>
              </w:rPr>
              <w:t>]</w:t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tab/>
            </w:r>
            <w:r w:rsidRPr="00932DFB">
              <w:rPr>
                <w:sz w:val="22"/>
                <w:szCs w:val="22"/>
              </w:rPr>
              <w:br/>
            </w:r>
            <w:proofErr w:type="spellStart"/>
            <w:r w:rsidRPr="00932DFB">
              <w:rPr>
                <w:b/>
                <w:sz w:val="22"/>
                <w:szCs w:val="22"/>
              </w:rPr>
              <w:t>Adres</w:t>
            </w:r>
            <w:proofErr w:type="spellEnd"/>
            <w:r w:rsidRPr="00932DFB">
              <w:rPr>
                <w:b/>
                <w:sz w:val="22"/>
                <w:szCs w:val="22"/>
              </w:rPr>
              <w:t xml:space="preserve">: </w:t>
            </w:r>
            <w:r w:rsidRPr="00932DFB">
              <w:rPr>
                <w:bCs/>
                <w:sz w:val="22"/>
                <w:szCs w:val="22"/>
              </w:rPr>
              <w:t>[</w:t>
            </w:r>
            <w:proofErr w:type="spellStart"/>
            <w:r w:rsidR="00B920CF">
              <w:rPr>
                <w:bCs/>
                <w:sz w:val="22"/>
                <w:szCs w:val="22"/>
              </w:rPr>
              <w:t>Buraya</w:t>
            </w:r>
            <w:proofErr w:type="spellEnd"/>
            <w:r w:rsidR="00B920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bCs/>
                <w:sz w:val="22"/>
                <w:szCs w:val="22"/>
              </w:rPr>
              <w:t>ekleyin</w:t>
            </w:r>
            <w:proofErr w:type="spellEnd"/>
            <w:r w:rsidRPr="00932DFB">
              <w:rPr>
                <w:bCs/>
                <w:sz w:val="22"/>
                <w:szCs w:val="22"/>
              </w:rPr>
              <w:t>]</w:t>
            </w:r>
            <w:r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sz w:val="22"/>
                <w:szCs w:val="22"/>
              </w:rPr>
              <w:t xml:space="preserve">Tel: </w:t>
            </w:r>
            <w:r w:rsidRPr="00932DFB">
              <w:rPr>
                <w:bCs/>
                <w:sz w:val="22"/>
                <w:szCs w:val="22"/>
              </w:rPr>
              <w:t>[</w:t>
            </w:r>
            <w:proofErr w:type="spellStart"/>
            <w:r w:rsidR="00B920CF">
              <w:rPr>
                <w:bCs/>
                <w:sz w:val="22"/>
                <w:szCs w:val="22"/>
              </w:rPr>
              <w:t>Buraya</w:t>
            </w:r>
            <w:proofErr w:type="spellEnd"/>
            <w:r w:rsidR="00B920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bCs/>
                <w:sz w:val="22"/>
                <w:szCs w:val="22"/>
              </w:rPr>
              <w:t>ekleyin</w:t>
            </w:r>
            <w:proofErr w:type="spellEnd"/>
            <w:r w:rsidRPr="00932DFB">
              <w:rPr>
                <w:bCs/>
                <w:sz w:val="22"/>
                <w:szCs w:val="22"/>
              </w:rPr>
              <w:t>]</w:t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</w:r>
            <w:r w:rsidRPr="00932DFB">
              <w:rPr>
                <w:b/>
                <w:sz w:val="22"/>
                <w:szCs w:val="22"/>
              </w:rPr>
              <w:tab/>
              <w:t xml:space="preserve"> </w:t>
            </w:r>
            <w:r w:rsidRPr="00932DFB">
              <w:rPr>
                <w:sz w:val="22"/>
                <w:szCs w:val="22"/>
              </w:rPr>
              <w:br/>
            </w:r>
            <w:proofErr w:type="spellStart"/>
            <w:r w:rsidRPr="00932DFB">
              <w:rPr>
                <w:b/>
                <w:bCs/>
                <w:sz w:val="22"/>
                <w:szCs w:val="22"/>
              </w:rPr>
              <w:t>E</w:t>
            </w:r>
            <w:r w:rsidRPr="00932DFB">
              <w:rPr>
                <w:b/>
                <w:sz w:val="22"/>
                <w:szCs w:val="22"/>
              </w:rPr>
              <w:t>posta</w:t>
            </w:r>
            <w:proofErr w:type="spellEnd"/>
            <w:r w:rsidRPr="00932DFB">
              <w:rPr>
                <w:b/>
                <w:sz w:val="22"/>
                <w:szCs w:val="22"/>
              </w:rPr>
              <w:t xml:space="preserve">: </w:t>
            </w:r>
            <w:r w:rsidRPr="00932DFB">
              <w:rPr>
                <w:bCs/>
                <w:sz w:val="22"/>
                <w:szCs w:val="22"/>
              </w:rPr>
              <w:t>[</w:t>
            </w:r>
            <w:proofErr w:type="spellStart"/>
            <w:r w:rsidR="00B920CF">
              <w:rPr>
                <w:bCs/>
                <w:sz w:val="22"/>
                <w:szCs w:val="22"/>
              </w:rPr>
              <w:t>Buraya</w:t>
            </w:r>
            <w:proofErr w:type="spellEnd"/>
            <w:r w:rsidR="00B920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32DFB">
              <w:rPr>
                <w:bCs/>
                <w:sz w:val="22"/>
                <w:szCs w:val="22"/>
              </w:rPr>
              <w:t>ekleyin</w:t>
            </w:r>
            <w:proofErr w:type="spellEnd"/>
            <w:r w:rsidRPr="00932DFB">
              <w:rPr>
                <w:bCs/>
                <w:sz w:val="22"/>
                <w:szCs w:val="22"/>
              </w:rPr>
              <w:t>]</w:t>
            </w:r>
          </w:p>
          <w:p w:rsidR="00932DFB" w:rsidRPr="00932DFB" w:rsidRDefault="00932DFB" w:rsidP="00932DFB">
            <w:pPr>
              <w:pStyle w:val="Heading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r w:rsidR="00B920C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Referans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1 tam </w:t>
            </w:r>
            <w:proofErr w:type="spellStart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isim</w:t>
            </w:r>
            <w:proofErr w:type="spellEnd"/>
            <w:r w:rsidRPr="00932DF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]</w:t>
            </w:r>
          </w:p>
          <w:p w:rsidR="00932DFB" w:rsidRPr="00932DFB" w:rsidRDefault="00B920CF" w:rsidP="00B920C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Görevi</w:t>
            </w:r>
            <w:proofErr w:type="spellEnd"/>
            <w:r w:rsidR="00932DFB" w:rsidRPr="00932DFB">
              <w:rPr>
                <w:sz w:val="22"/>
                <w:szCs w:val="22"/>
              </w:rPr>
              <w:t xml:space="preserve">/ </w:t>
            </w:r>
            <w:proofErr w:type="spellStart"/>
            <w:r w:rsidR="00932DFB" w:rsidRPr="00932DFB">
              <w:rPr>
                <w:sz w:val="22"/>
                <w:szCs w:val="22"/>
              </w:rPr>
              <w:t>şirket</w:t>
            </w:r>
            <w:proofErr w:type="spellEnd"/>
            <w:r w:rsidR="00932DFB" w:rsidRPr="00932DFB">
              <w:rPr>
                <w:sz w:val="22"/>
                <w:szCs w:val="22"/>
              </w:rPr>
              <w:t xml:space="preserve"> </w:t>
            </w:r>
            <w:proofErr w:type="spellStart"/>
            <w:r w:rsidR="00932DFB" w:rsidRPr="00932DFB">
              <w:rPr>
                <w:sz w:val="22"/>
                <w:szCs w:val="22"/>
              </w:rPr>
              <w:t>adı</w:t>
            </w:r>
            <w:proofErr w:type="spellEnd"/>
            <w:r w:rsidR="00932DFB" w:rsidRPr="00932DFB">
              <w:rPr>
                <w:sz w:val="22"/>
                <w:szCs w:val="22"/>
              </w:rPr>
              <w:t>]</w:t>
            </w:r>
            <w:r w:rsidR="00932DFB" w:rsidRPr="00932DFB">
              <w:rPr>
                <w:sz w:val="22"/>
                <w:szCs w:val="22"/>
              </w:rPr>
              <w:tab/>
            </w:r>
            <w:r w:rsidR="00932DFB" w:rsidRPr="00932DFB">
              <w:rPr>
                <w:sz w:val="22"/>
                <w:szCs w:val="22"/>
              </w:rPr>
              <w:tab/>
            </w:r>
            <w:r w:rsidR="00932DFB" w:rsidRPr="00932DFB">
              <w:rPr>
                <w:sz w:val="22"/>
                <w:szCs w:val="22"/>
              </w:rPr>
              <w:tab/>
            </w:r>
            <w:r w:rsidR="00932DFB" w:rsidRPr="00932DFB">
              <w:rPr>
                <w:sz w:val="22"/>
                <w:szCs w:val="22"/>
              </w:rPr>
              <w:br/>
            </w:r>
            <w:proofErr w:type="spellStart"/>
            <w:r w:rsidR="00932DFB" w:rsidRPr="00932DFB">
              <w:rPr>
                <w:b/>
                <w:sz w:val="22"/>
                <w:szCs w:val="22"/>
              </w:rPr>
              <w:t>Adres</w:t>
            </w:r>
            <w:proofErr w:type="spellEnd"/>
            <w:r w:rsidR="00932DFB" w:rsidRPr="00932DFB">
              <w:rPr>
                <w:b/>
                <w:sz w:val="22"/>
                <w:szCs w:val="22"/>
              </w:rPr>
              <w:t xml:space="preserve">: </w:t>
            </w:r>
            <w:r w:rsidR="00932DFB" w:rsidRPr="00932DFB">
              <w:rPr>
                <w:bCs/>
                <w:sz w:val="22"/>
                <w:szCs w:val="22"/>
              </w:rPr>
              <w:t>[</w:t>
            </w:r>
            <w:proofErr w:type="spellStart"/>
            <w:r>
              <w:rPr>
                <w:bCs/>
                <w:sz w:val="22"/>
                <w:szCs w:val="22"/>
              </w:rPr>
              <w:t>Buraya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32DFB" w:rsidRPr="00932DFB">
              <w:rPr>
                <w:bCs/>
                <w:sz w:val="22"/>
                <w:szCs w:val="22"/>
              </w:rPr>
              <w:t>ekleyin</w:t>
            </w:r>
            <w:proofErr w:type="spellEnd"/>
            <w:r w:rsidR="00932DFB" w:rsidRPr="00932DFB">
              <w:rPr>
                <w:bCs/>
                <w:sz w:val="22"/>
                <w:szCs w:val="22"/>
              </w:rPr>
              <w:t>]</w:t>
            </w:r>
            <w:r w:rsidR="00932DFB" w:rsidRPr="00932DFB">
              <w:rPr>
                <w:sz w:val="22"/>
                <w:szCs w:val="22"/>
              </w:rPr>
              <w:br/>
            </w:r>
            <w:r w:rsidR="00932DFB" w:rsidRPr="00932DFB">
              <w:rPr>
                <w:b/>
                <w:sz w:val="22"/>
                <w:szCs w:val="22"/>
              </w:rPr>
              <w:t xml:space="preserve">Tel: </w:t>
            </w:r>
            <w:r w:rsidR="00932DFB" w:rsidRPr="00932DFB">
              <w:rPr>
                <w:bCs/>
                <w:sz w:val="22"/>
                <w:szCs w:val="22"/>
              </w:rPr>
              <w:t>[</w:t>
            </w:r>
            <w:proofErr w:type="spellStart"/>
            <w:r>
              <w:rPr>
                <w:bCs/>
                <w:sz w:val="22"/>
                <w:szCs w:val="22"/>
              </w:rPr>
              <w:t>Buraya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32DFB" w:rsidRPr="00932DFB">
              <w:rPr>
                <w:bCs/>
                <w:sz w:val="22"/>
                <w:szCs w:val="22"/>
              </w:rPr>
              <w:t>ekleyin</w:t>
            </w:r>
            <w:proofErr w:type="spellEnd"/>
            <w:r w:rsidR="00932DFB" w:rsidRPr="00932DFB">
              <w:rPr>
                <w:bCs/>
                <w:sz w:val="22"/>
                <w:szCs w:val="22"/>
              </w:rPr>
              <w:t>]</w:t>
            </w:r>
            <w:r w:rsidR="00932DFB" w:rsidRPr="00932DFB">
              <w:rPr>
                <w:b/>
                <w:sz w:val="22"/>
                <w:szCs w:val="22"/>
              </w:rPr>
              <w:tab/>
            </w:r>
            <w:r w:rsidR="00932DFB" w:rsidRPr="00932DFB">
              <w:rPr>
                <w:b/>
                <w:sz w:val="22"/>
                <w:szCs w:val="22"/>
              </w:rPr>
              <w:tab/>
            </w:r>
            <w:r w:rsidR="00932DFB" w:rsidRPr="00932DFB">
              <w:rPr>
                <w:b/>
                <w:sz w:val="22"/>
                <w:szCs w:val="22"/>
              </w:rPr>
              <w:tab/>
            </w:r>
            <w:r w:rsidR="00932DFB" w:rsidRPr="00932DFB">
              <w:rPr>
                <w:b/>
                <w:sz w:val="22"/>
                <w:szCs w:val="22"/>
              </w:rPr>
              <w:tab/>
            </w:r>
            <w:r w:rsidR="00932DFB" w:rsidRPr="00932DFB">
              <w:rPr>
                <w:b/>
                <w:sz w:val="22"/>
                <w:szCs w:val="22"/>
              </w:rPr>
              <w:tab/>
            </w:r>
            <w:r w:rsidR="00932DFB" w:rsidRPr="00932DFB">
              <w:rPr>
                <w:b/>
                <w:sz w:val="22"/>
                <w:szCs w:val="22"/>
              </w:rPr>
              <w:tab/>
              <w:t xml:space="preserve"> </w:t>
            </w:r>
            <w:r w:rsidR="00932DFB" w:rsidRPr="00932DFB">
              <w:rPr>
                <w:sz w:val="22"/>
                <w:szCs w:val="22"/>
              </w:rPr>
              <w:br/>
            </w:r>
            <w:r w:rsidRPr="00932DFB">
              <w:rPr>
                <w:b/>
                <w:bCs/>
                <w:sz w:val="22"/>
                <w:szCs w:val="22"/>
              </w:rPr>
              <w:t>E</w:t>
            </w:r>
            <w:r w:rsidRPr="00932DFB">
              <w:rPr>
                <w:b/>
                <w:sz w:val="22"/>
                <w:szCs w:val="22"/>
              </w:rPr>
              <w:t>posta</w:t>
            </w:r>
            <w:bookmarkStart w:id="0" w:name="_GoBack"/>
            <w:bookmarkEnd w:id="0"/>
            <w:r w:rsidR="00932DFB" w:rsidRPr="00932DFB">
              <w:rPr>
                <w:b/>
                <w:sz w:val="22"/>
                <w:szCs w:val="22"/>
              </w:rPr>
              <w:t xml:space="preserve">: </w:t>
            </w:r>
            <w:r w:rsidR="00932DFB" w:rsidRPr="00932DFB">
              <w:rPr>
                <w:bCs/>
                <w:sz w:val="22"/>
                <w:szCs w:val="22"/>
              </w:rPr>
              <w:t>[</w:t>
            </w:r>
            <w:proofErr w:type="spellStart"/>
            <w:r>
              <w:rPr>
                <w:bCs/>
                <w:sz w:val="22"/>
                <w:szCs w:val="22"/>
              </w:rPr>
              <w:t>Buraya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32DFB" w:rsidRPr="00932DFB">
              <w:rPr>
                <w:bCs/>
                <w:sz w:val="22"/>
                <w:szCs w:val="22"/>
              </w:rPr>
              <w:t>ekleyin</w:t>
            </w:r>
            <w:proofErr w:type="spellEnd"/>
            <w:r w:rsidR="00932DFB" w:rsidRPr="00932DFB">
              <w:rPr>
                <w:bCs/>
                <w:sz w:val="22"/>
                <w:szCs w:val="22"/>
              </w:rPr>
              <w:t>]</w:t>
            </w:r>
          </w:p>
        </w:tc>
      </w:tr>
    </w:tbl>
    <w:p w:rsidR="002159EA" w:rsidRPr="0043248D" w:rsidRDefault="002159EA"/>
    <w:sectPr w:rsidR="002159EA" w:rsidRPr="0043248D" w:rsidSect="00D875E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1E" w:rsidRDefault="00811B1E">
      <w:pPr>
        <w:spacing w:after="0" w:line="240" w:lineRule="auto"/>
      </w:pPr>
      <w:r>
        <w:separator/>
      </w:r>
    </w:p>
  </w:endnote>
  <w:endnote w:type="continuationSeparator" w:id="0">
    <w:p w:rsidR="00811B1E" w:rsidRDefault="008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EA" w:rsidRDefault="00C369B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</w:t>
    </w:r>
    <w:proofErr w:type="spellStart"/>
    <w:r>
      <w:t>Sayfa</w:t>
    </w:r>
    <w:proofErr w:type="spellEnd"/>
    <w:r>
      <w:t xml:space="preserve"> </w:t>
    </w:r>
    <w:r w:rsidR="00D875E5">
      <w:fldChar w:fldCharType="begin"/>
    </w:r>
    <w:r>
      <w:instrText xml:space="preserve"> PAGE  \* Arabic  \* MERGEFORMAT </w:instrText>
    </w:r>
    <w:r w:rsidR="00D875E5">
      <w:fldChar w:fldCharType="separate"/>
    </w:r>
    <w:r w:rsidR="00932DFB">
      <w:rPr>
        <w:noProof/>
      </w:rPr>
      <w:t>3</w:t>
    </w:r>
    <w:r w:rsidR="00D875E5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1BD1910D19224842960C4A32F0778EE8"/>
        </w:placeholder>
        <w:temporary/>
        <w:showingPlcHdr/>
        <w:text/>
      </w:sdtPr>
      <w:sdtEndPr/>
      <w:sdtContent>
        <w:r>
          <w:t>[E-posta adresini yazın]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1E" w:rsidRDefault="00811B1E">
      <w:pPr>
        <w:spacing w:after="0" w:line="240" w:lineRule="auto"/>
      </w:pPr>
      <w:r>
        <w:separator/>
      </w:r>
    </w:p>
  </w:footnote>
  <w:footnote w:type="continuationSeparator" w:id="0">
    <w:p w:rsidR="00811B1E" w:rsidRDefault="008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EA" w:rsidRDefault="00C369B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proofErr w:type="spellStart"/>
    <w:r>
      <w:t>Devam</w:t>
    </w:r>
    <w:proofErr w:type="spellEnd"/>
    <w:r>
      <w:t xml:space="preserve"> et: </w:t>
    </w:r>
    <w:sdt>
      <w:sdtPr>
        <w:id w:val="176770587"/>
        <w:placeholder>
          <w:docPart w:val="CA4D0F2AC38C4F23BE34A12AEFB79A7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B920CF">
          <w:t>İsim</w:t>
        </w:r>
        <w:proofErr w:type="spellEnd"/>
        <w:r w:rsidR="00B920CF">
          <w:t xml:space="preserve"> </w:t>
        </w:r>
        <w:proofErr w:type="spellStart"/>
        <w:r w:rsidR="00B920CF">
          <w:t>Soyisim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EA" w:rsidRDefault="002159EA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36"/>
    <w:rsid w:val="00024FA5"/>
    <w:rsid w:val="00043E43"/>
    <w:rsid w:val="002159EA"/>
    <w:rsid w:val="002172B9"/>
    <w:rsid w:val="0043248D"/>
    <w:rsid w:val="00575336"/>
    <w:rsid w:val="00811B1E"/>
    <w:rsid w:val="00932DFB"/>
    <w:rsid w:val="00B920CF"/>
    <w:rsid w:val="00C369B9"/>
    <w:rsid w:val="00CB61B8"/>
    <w:rsid w:val="00D875E5"/>
    <w:rsid w:val="00E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89A7-F3A6-4618-BDF0-E6ECC72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D875E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75E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5E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E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5E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E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5E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E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5E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87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D87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87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D875E5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75E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D875E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D875E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875E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D875E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D875E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D875E5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5E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875E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D875E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D875E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D875E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875E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5E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E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5E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E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5E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E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5E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875E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875E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5E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875E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D875E5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D875E5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D875E5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D875E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875E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875E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875E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875E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75E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875E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875E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D875E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875E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D875E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875E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875E5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D875E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D875E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D875E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D875E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D875E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D875E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D875E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D875E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248D"/>
    <w:pPr>
      <w:numPr>
        <w:numId w:val="31"/>
      </w:numPr>
      <w:spacing w:after="60" w:line="220" w:lineRule="atLeast"/>
      <w:jc w:val="both"/>
    </w:pPr>
    <w:rPr>
      <w:rFonts w:eastAsia="Times New Roman"/>
      <w:color w:val="auto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79A71EB4743F6B9DB253614B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A56F-7333-4D32-97BE-149EEEFCBA3A}"/>
      </w:docPartPr>
      <w:docPartBody>
        <w:p w:rsidR="005E471F" w:rsidRDefault="00114E71">
          <w:pPr>
            <w:pStyle w:val="E9479A71EB4743F6B9DB253614B1616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A62B51B81A94B0B8FE7A0C2D78A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7B2A-0A99-4F81-82BE-95FD6DBD22A2}"/>
      </w:docPartPr>
      <w:docPartBody>
        <w:p w:rsidR="005E471F" w:rsidRDefault="00C878EF" w:rsidP="00C878EF">
          <w:pPr>
            <w:pStyle w:val="7A62B51B81A94B0B8FE7A0C2D78A6151"/>
          </w:pPr>
          <w:r>
            <w:t>[Type your name]</w:t>
          </w:r>
        </w:p>
      </w:docPartBody>
    </w:docPart>
    <w:docPart>
      <w:docPartPr>
        <w:name w:val="F20FB4622C2041BEAC1DBCC49D3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432-2579-4ABA-A23A-1F0DB15B9E7F}"/>
      </w:docPartPr>
      <w:docPartBody>
        <w:p w:rsidR="005E471F" w:rsidRDefault="00C878EF" w:rsidP="00C878EF">
          <w:pPr>
            <w:pStyle w:val="F20FB4622C2041BEAC1DBCC49D33083D"/>
          </w:pPr>
          <w:r>
            <w:t>[Job Title]</w:t>
          </w:r>
        </w:p>
      </w:docPartBody>
    </w:docPart>
    <w:docPart>
      <w:docPartPr>
        <w:name w:val="CEDC2609F54D4447B2B861F482CB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CE8-74A9-459C-838E-DE06A49FB08A}"/>
      </w:docPartPr>
      <w:docPartBody>
        <w:p w:rsidR="005E471F" w:rsidRDefault="00C878EF" w:rsidP="00C878EF">
          <w:pPr>
            <w:pStyle w:val="CEDC2609F54D4447B2B861F482CB194D"/>
          </w:pPr>
          <w:r>
            <w:t>[Dates of Employment]</w:t>
          </w:r>
        </w:p>
      </w:docPartBody>
    </w:docPart>
    <w:docPart>
      <w:docPartPr>
        <w:name w:val="612526807209454EA935A2B6F8E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AE3-3EE9-400A-8663-9746D5E8AD29}"/>
      </w:docPartPr>
      <w:docPartBody>
        <w:p w:rsidR="005E471F" w:rsidRDefault="00C878EF" w:rsidP="00C878EF">
          <w:pPr>
            <w:pStyle w:val="612526807209454EA935A2B6F8E9B7B7"/>
          </w:pPr>
          <w:r>
            <w:t>[Company Name]</w:t>
          </w:r>
        </w:p>
      </w:docPartBody>
    </w:docPart>
    <w:docPart>
      <w:docPartPr>
        <w:name w:val="1BD1910D19224842960C4A32F077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A500-2E27-46B1-B839-938D6B6BC58A}"/>
      </w:docPartPr>
      <w:docPartBody>
        <w:p w:rsidR="005E471F" w:rsidRDefault="00C878EF" w:rsidP="00C878EF">
          <w:pPr>
            <w:pStyle w:val="1BD1910D19224842960C4A32F0778EE8"/>
          </w:pPr>
          <w:r>
            <w:t>[Job responsibility/Achievment]</w:t>
          </w:r>
        </w:p>
      </w:docPartBody>
    </w:docPart>
    <w:docPart>
      <w:docPartPr>
        <w:name w:val="CA4D0F2AC38C4F23BE34A12AEFB7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C08B-22CC-4099-95B6-834EECD09E9C}"/>
      </w:docPartPr>
      <w:docPartBody>
        <w:p w:rsidR="005E471F" w:rsidRDefault="00C878EF" w:rsidP="00C878EF">
          <w:pPr>
            <w:pStyle w:val="CA4D0F2AC38C4F23BE34A12AEFB79A77"/>
          </w:pPr>
          <w:r>
            <w:t>[Job responsibility/Achievment]</w:t>
          </w:r>
        </w:p>
      </w:docPartBody>
    </w:docPart>
    <w:docPart>
      <w:docPartPr>
        <w:name w:val="E7280AAEBF784E2FAEAE6E6F2509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2708-6218-4C27-8858-245E21277B40}"/>
      </w:docPartPr>
      <w:docPartBody>
        <w:p w:rsidR="005E471F" w:rsidRDefault="00C878EF" w:rsidP="00C878EF">
          <w:pPr>
            <w:pStyle w:val="E7280AAEBF784E2FAEAE6E6F250968D5"/>
          </w:pPr>
          <w:r>
            <w:t>[Job Title]</w:t>
          </w:r>
        </w:p>
      </w:docPartBody>
    </w:docPart>
    <w:docPart>
      <w:docPartPr>
        <w:name w:val="AF29E3E9469D4801AC27EC124EB9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BAE-2D2A-4D72-A326-5A4A87767488}"/>
      </w:docPartPr>
      <w:docPartBody>
        <w:p w:rsidR="005E471F" w:rsidRDefault="00C878EF" w:rsidP="00C878EF">
          <w:pPr>
            <w:pStyle w:val="AF29E3E9469D4801AC27EC124EB919FB"/>
          </w:pPr>
          <w:r>
            <w:t>[Job Title]</w:t>
          </w:r>
        </w:p>
      </w:docPartBody>
    </w:docPart>
    <w:docPart>
      <w:docPartPr>
        <w:name w:val="2C3468017C4F40248CABB47E6DF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C9E-E4AD-4E95-8A7F-8E8C7033C50C}"/>
      </w:docPartPr>
      <w:docPartBody>
        <w:p w:rsidR="003A28F7" w:rsidRDefault="005E471F" w:rsidP="005E471F">
          <w:pPr>
            <w:pStyle w:val="2C3468017C4F40248CABB47E6DF510BF"/>
          </w:pPr>
          <w:r>
            <w:t>[Dates of Employment]</w:t>
          </w:r>
        </w:p>
      </w:docPartBody>
    </w:docPart>
    <w:docPart>
      <w:docPartPr>
        <w:name w:val="B4EB8749B9CA48A8BA27DCB4BE98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81D0-A07F-40E3-ABAC-D37738653852}"/>
      </w:docPartPr>
      <w:docPartBody>
        <w:p w:rsidR="003A28F7" w:rsidRDefault="005E471F" w:rsidP="005E471F">
          <w:pPr>
            <w:pStyle w:val="B4EB8749B9CA48A8BA27DCB4BE9868A2"/>
          </w:pPr>
          <w:r>
            <w:t>[Company Name]</w:t>
          </w:r>
        </w:p>
      </w:docPartBody>
    </w:docPart>
    <w:docPart>
      <w:docPartPr>
        <w:name w:val="1CD7EA0DB9FD4C9E967BB9F7AEEF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B80-01EC-46AE-B309-631AD07AD30A}"/>
      </w:docPartPr>
      <w:docPartBody>
        <w:p w:rsidR="003A28F7" w:rsidRDefault="005E471F" w:rsidP="005E471F">
          <w:pPr>
            <w:pStyle w:val="1CD7EA0DB9FD4C9E967BB9F7AEEFC90D"/>
          </w:pPr>
          <w:r>
            <w:t>[Dates of Employment]</w:t>
          </w:r>
        </w:p>
      </w:docPartBody>
    </w:docPart>
    <w:docPart>
      <w:docPartPr>
        <w:name w:val="CA5C48B7674B46CE8EE68988569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CBB-7EAE-4D4F-AACA-B58575A763DC}"/>
      </w:docPartPr>
      <w:docPartBody>
        <w:p w:rsidR="003A28F7" w:rsidRDefault="005E471F" w:rsidP="005E471F">
          <w:pPr>
            <w:pStyle w:val="CA5C48B7674B46CE8EE6898856954D18"/>
          </w:pPr>
          <w:r>
            <w:t>[Company Name]</w:t>
          </w:r>
        </w:p>
      </w:docPartBody>
    </w:docPart>
    <w:docPart>
      <w:docPartPr>
        <w:name w:val="FD72D9F8E06C4000B1DF95AF9E1C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C251-DAFF-4ACE-926F-F7C2CDC57EFC}"/>
      </w:docPartPr>
      <w:docPartBody>
        <w:p w:rsidR="003A28F7" w:rsidRDefault="005E471F" w:rsidP="005E471F">
          <w:pPr>
            <w:pStyle w:val="FD72D9F8E06C4000B1DF95AF9E1C9E4A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795039F501474F0CAC4CAFC42030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11B6-D9B5-47FF-98E5-FE99AF9E85ED}"/>
      </w:docPartPr>
      <w:docPartBody>
        <w:p w:rsidR="003A28F7" w:rsidRDefault="005E471F" w:rsidP="005E471F">
          <w:pPr>
            <w:pStyle w:val="795039F501474F0CAC4CAFC42030DED3"/>
          </w:pPr>
          <w:r>
            <w:t>[Course]</w:t>
          </w:r>
        </w:p>
      </w:docPartBody>
    </w:docPart>
    <w:docPart>
      <w:docPartPr>
        <w:name w:val="3912562781474C48BA1051C19BF4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559E-E8CB-49CB-8B30-D8601F9B9AF7}"/>
      </w:docPartPr>
      <w:docPartBody>
        <w:p w:rsidR="003A28F7" w:rsidRDefault="005E471F" w:rsidP="005E471F">
          <w:pPr>
            <w:pStyle w:val="3912562781474C48BA1051C19BF430E3"/>
          </w:pPr>
          <w:r>
            <w:t>[Institution Name]</w:t>
          </w:r>
        </w:p>
      </w:docPartBody>
    </w:docPart>
    <w:docPart>
      <w:docPartPr>
        <w:name w:val="453E3E1791C045C3AB0AF1375CE7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3510-F405-4AD6-A3E6-9FCF57E6659F}"/>
      </w:docPartPr>
      <w:docPartBody>
        <w:p w:rsidR="003A28F7" w:rsidRDefault="005E471F" w:rsidP="005E471F">
          <w:pPr>
            <w:pStyle w:val="453E3E1791C045C3AB0AF1375CE79B4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94E311E556204C7FA89F64959246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445E-6A6E-4260-925E-DC9B96DC18DE}"/>
      </w:docPartPr>
      <w:docPartBody>
        <w:p w:rsidR="003A28F7" w:rsidRDefault="005E471F" w:rsidP="005E471F">
          <w:pPr>
            <w:pStyle w:val="94E311E556204C7FA89F649592464899"/>
          </w:pPr>
          <w:r>
            <w:t>[Course]</w:t>
          </w:r>
        </w:p>
      </w:docPartBody>
    </w:docPart>
    <w:docPart>
      <w:docPartPr>
        <w:name w:val="111B338BB7D7482E811DD4B758CF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1494-0EE8-4590-BC4C-8BD322041B66}"/>
      </w:docPartPr>
      <w:docPartBody>
        <w:p w:rsidR="003A28F7" w:rsidRDefault="005E471F" w:rsidP="005E471F">
          <w:pPr>
            <w:pStyle w:val="111B338BB7D7482E811DD4B758CFFA0A"/>
          </w:pPr>
          <w:r>
            <w:t>[Institution Name]</w:t>
          </w:r>
        </w:p>
      </w:docPartBody>
    </w:docPart>
    <w:docPart>
      <w:docPartPr>
        <w:name w:val="DACFE55389D2429D9431B4642300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BD9C-DA0A-4468-ADD6-BB6556734961}"/>
      </w:docPartPr>
      <w:docPartBody>
        <w:p w:rsidR="003A28F7" w:rsidRDefault="005E471F" w:rsidP="005E471F">
          <w:pPr>
            <w:pStyle w:val="DACFE55389D2429D9431B4642300F467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5D1C4EE7D094849B87A1F31889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182-2906-4D47-BF3A-651556A0E1DB}"/>
      </w:docPartPr>
      <w:docPartBody>
        <w:p w:rsidR="003A28F7" w:rsidRDefault="005E471F" w:rsidP="005E471F">
          <w:pPr>
            <w:pStyle w:val="B5D1C4EE7D094849B87A1F318893477B"/>
          </w:pPr>
          <w:r>
            <w:t>[Course]</w:t>
          </w:r>
        </w:p>
      </w:docPartBody>
    </w:docPart>
    <w:docPart>
      <w:docPartPr>
        <w:name w:val="1BA7F34A1F874AB884845038320E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DF9-4039-44A2-A427-1A4EC60A2D78}"/>
      </w:docPartPr>
      <w:docPartBody>
        <w:p w:rsidR="003A28F7" w:rsidRDefault="005E471F" w:rsidP="005E471F">
          <w:pPr>
            <w:pStyle w:val="1BA7F34A1F874AB884845038320E002D"/>
          </w:pPr>
          <w:r>
            <w:t>[Institution Name]</w:t>
          </w:r>
        </w:p>
      </w:docPartBody>
    </w:docPart>
    <w:docPart>
      <w:docPartPr>
        <w:name w:val="1878CF54ACF949C8ADA38E9998C0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FEF3-5026-4A2F-A3D6-6F9E7F1791C5}"/>
      </w:docPartPr>
      <w:docPartBody>
        <w:p w:rsidR="00000000" w:rsidRDefault="003A28F7" w:rsidP="003A28F7">
          <w:pPr>
            <w:pStyle w:val="1878CF54ACF949C8ADA38E9998C05E06"/>
          </w:pPr>
          <w:r>
            <w:t>[Job Title]</w:t>
          </w:r>
        </w:p>
      </w:docPartBody>
    </w:docPart>
    <w:docPart>
      <w:docPartPr>
        <w:name w:val="93A703516FEC48208B7DE14285BD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CB08-98C9-452A-9584-7C564429ED32}"/>
      </w:docPartPr>
      <w:docPartBody>
        <w:p w:rsidR="00000000" w:rsidRDefault="003A28F7" w:rsidP="003A28F7">
          <w:pPr>
            <w:pStyle w:val="93A703516FEC48208B7DE14285BDDDB3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8EF"/>
    <w:rsid w:val="00114E71"/>
    <w:rsid w:val="00341306"/>
    <w:rsid w:val="003A28F7"/>
    <w:rsid w:val="005E471F"/>
    <w:rsid w:val="00C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471F"/>
    <w:rPr>
      <w:color w:val="808080"/>
    </w:rPr>
  </w:style>
  <w:style w:type="paragraph" w:customStyle="1" w:styleId="E9479A71EB4743F6B9DB253614B1616B">
    <w:name w:val="E9479A71EB4743F6B9DB253614B1616B"/>
    <w:rsid w:val="005E471F"/>
  </w:style>
  <w:style w:type="paragraph" w:customStyle="1" w:styleId="904DF20374154450A9D9D1B9E5DC5E40">
    <w:name w:val="904DF20374154450A9D9D1B9E5DC5E40"/>
    <w:rsid w:val="005E471F"/>
  </w:style>
  <w:style w:type="paragraph" w:customStyle="1" w:styleId="F40D8FA8C15542CEA5ADDFCD3DD47A0B">
    <w:name w:val="F40D8FA8C15542CEA5ADDFCD3DD47A0B"/>
    <w:rsid w:val="005E471F"/>
  </w:style>
  <w:style w:type="paragraph" w:customStyle="1" w:styleId="7B33BF41A7C74BA190D71F43EF7CF988">
    <w:name w:val="7B33BF41A7C74BA190D71F43EF7CF988"/>
    <w:rsid w:val="005E471F"/>
  </w:style>
  <w:style w:type="paragraph" w:customStyle="1" w:styleId="8FEC0EDA50DD4E7D9C2FDCE15621F8DF">
    <w:name w:val="8FEC0EDA50DD4E7D9C2FDCE15621F8DF"/>
    <w:rsid w:val="005E471F"/>
  </w:style>
  <w:style w:type="paragraph" w:customStyle="1" w:styleId="E6E829D706E54B29A189BC2A02A33A14">
    <w:name w:val="E6E829D706E54B29A189BC2A02A33A14"/>
    <w:rsid w:val="005E471F"/>
  </w:style>
  <w:style w:type="paragraph" w:customStyle="1" w:styleId="871CE71344A4408086047BF400BD43C5">
    <w:name w:val="871CE71344A4408086047BF400BD43C5"/>
    <w:rsid w:val="005E471F"/>
  </w:style>
  <w:style w:type="paragraph" w:customStyle="1" w:styleId="9CE7C29AD7E34BD198ABE95466001A23">
    <w:name w:val="9CE7C29AD7E34BD198ABE95466001A23"/>
    <w:rsid w:val="005E471F"/>
  </w:style>
  <w:style w:type="paragraph" w:customStyle="1" w:styleId="SubsectionDate">
    <w:name w:val="Subsection Date"/>
    <w:basedOn w:val="Normal"/>
    <w:link w:val="SubsectionDateChar"/>
    <w:uiPriority w:val="4"/>
    <w:qFormat/>
    <w:rsid w:val="005E47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E471F"/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paragraph" w:customStyle="1" w:styleId="93AA046AD0AF4AD6B329997DEF931B7B">
    <w:name w:val="93AA046AD0AF4AD6B329997DEF931B7B"/>
    <w:rsid w:val="005E471F"/>
  </w:style>
  <w:style w:type="paragraph" w:customStyle="1" w:styleId="CA76A4BE2D33433A920919F60321E4B7">
    <w:name w:val="CA76A4BE2D33433A920919F60321E4B7"/>
    <w:rsid w:val="005E471F"/>
  </w:style>
  <w:style w:type="paragraph" w:customStyle="1" w:styleId="E0F9FF8EBE534B50B2E42718C860B438">
    <w:name w:val="E0F9FF8EBE534B50B2E42718C860B438"/>
    <w:rsid w:val="005E471F"/>
  </w:style>
  <w:style w:type="paragraph" w:customStyle="1" w:styleId="0363DF99E5F34EEA8215C39E1038B33F">
    <w:name w:val="0363DF99E5F34EEA8215C39E1038B33F"/>
    <w:rsid w:val="005E471F"/>
  </w:style>
  <w:style w:type="paragraph" w:customStyle="1" w:styleId="FD4E6145041E414AAD8CA79C4A7959DA">
    <w:name w:val="FD4E6145041E414AAD8CA79C4A7959DA"/>
    <w:rsid w:val="005E471F"/>
  </w:style>
  <w:style w:type="paragraph" w:customStyle="1" w:styleId="B63A80F0A9A6485FB01B1CBE890307DC">
    <w:name w:val="B63A80F0A9A6485FB01B1CBE890307DC"/>
    <w:rsid w:val="005E471F"/>
  </w:style>
  <w:style w:type="paragraph" w:customStyle="1" w:styleId="301F7183B6E24C1B9415A2A73C6E3588">
    <w:name w:val="301F7183B6E24C1B9415A2A73C6E3588"/>
    <w:rsid w:val="005E471F"/>
  </w:style>
  <w:style w:type="paragraph" w:customStyle="1" w:styleId="F97B8A3F31D04172A9C1F78D1C216207">
    <w:name w:val="F97B8A3F31D04172A9C1F78D1C216207"/>
    <w:rsid w:val="005E471F"/>
  </w:style>
  <w:style w:type="paragraph" w:customStyle="1" w:styleId="F42ABB5EF2FB4165BBF49B44415A5247">
    <w:name w:val="F42ABB5EF2FB4165BBF49B44415A5247"/>
    <w:rsid w:val="005E471F"/>
  </w:style>
  <w:style w:type="paragraph" w:customStyle="1" w:styleId="7A62B51B81A94B0B8FE7A0C2D78A6151">
    <w:name w:val="7A62B51B81A94B0B8FE7A0C2D78A6151"/>
    <w:rsid w:val="00C878EF"/>
  </w:style>
  <w:style w:type="paragraph" w:customStyle="1" w:styleId="04056C6241F542FEAA0BA69BD626085C">
    <w:name w:val="04056C6241F542FEAA0BA69BD626085C"/>
    <w:rsid w:val="00C878EF"/>
  </w:style>
  <w:style w:type="paragraph" w:customStyle="1" w:styleId="0F5D41DB225D444F93C337A3C80AA435">
    <w:name w:val="0F5D41DB225D444F93C337A3C80AA435"/>
    <w:rsid w:val="00C878EF"/>
  </w:style>
  <w:style w:type="paragraph" w:customStyle="1" w:styleId="0DB86404832049079FCFB4223C71297E">
    <w:name w:val="0DB86404832049079FCFB4223C71297E"/>
    <w:rsid w:val="00C878EF"/>
  </w:style>
  <w:style w:type="paragraph" w:customStyle="1" w:styleId="78B23F73BFDF4F0E837C534142E7FB8B">
    <w:name w:val="78B23F73BFDF4F0E837C534142E7FB8B"/>
    <w:rsid w:val="00C878EF"/>
  </w:style>
  <w:style w:type="paragraph" w:customStyle="1" w:styleId="CDA9351830FE4C9E8F38B35AEC5E53F9">
    <w:name w:val="CDA9351830FE4C9E8F38B35AEC5E53F9"/>
    <w:rsid w:val="00C878EF"/>
  </w:style>
  <w:style w:type="paragraph" w:customStyle="1" w:styleId="5AFF34E90FB24CD29DF28532E19D2683">
    <w:name w:val="5AFF34E90FB24CD29DF28532E19D2683"/>
    <w:rsid w:val="00C878EF"/>
  </w:style>
  <w:style w:type="paragraph" w:customStyle="1" w:styleId="F20FB4622C2041BEAC1DBCC49D33083D">
    <w:name w:val="F20FB4622C2041BEAC1DBCC49D33083D"/>
    <w:rsid w:val="00C878EF"/>
  </w:style>
  <w:style w:type="paragraph" w:customStyle="1" w:styleId="CEDC2609F54D4447B2B861F482CB194D">
    <w:name w:val="CEDC2609F54D4447B2B861F482CB194D"/>
    <w:rsid w:val="00C878EF"/>
  </w:style>
  <w:style w:type="paragraph" w:customStyle="1" w:styleId="612526807209454EA935A2B6F8E9B7B7">
    <w:name w:val="612526807209454EA935A2B6F8E9B7B7"/>
    <w:rsid w:val="00C878EF"/>
  </w:style>
  <w:style w:type="paragraph" w:customStyle="1" w:styleId="B55F8780BEBF4E5989C25C13AA9232D1">
    <w:name w:val="B55F8780BEBF4E5989C25C13AA9232D1"/>
    <w:rsid w:val="00C878EF"/>
  </w:style>
  <w:style w:type="paragraph" w:customStyle="1" w:styleId="991F1EE5BF29422B9C1128AF5FC6BD3A">
    <w:name w:val="991F1EE5BF29422B9C1128AF5FC6BD3A"/>
    <w:rsid w:val="00C878EF"/>
  </w:style>
  <w:style w:type="paragraph" w:customStyle="1" w:styleId="1BD1910D19224842960C4A32F0778EE8">
    <w:name w:val="1BD1910D19224842960C4A32F0778EE8"/>
    <w:rsid w:val="00C878EF"/>
  </w:style>
  <w:style w:type="paragraph" w:customStyle="1" w:styleId="CA4D0F2AC38C4F23BE34A12AEFB79A77">
    <w:name w:val="CA4D0F2AC38C4F23BE34A12AEFB79A77"/>
    <w:rsid w:val="00C878EF"/>
  </w:style>
  <w:style w:type="paragraph" w:customStyle="1" w:styleId="E7280AAEBF784E2FAEAE6E6F250968D5">
    <w:name w:val="E7280AAEBF784E2FAEAE6E6F250968D5"/>
    <w:rsid w:val="00C878EF"/>
  </w:style>
  <w:style w:type="paragraph" w:customStyle="1" w:styleId="03876ECC3C8B49638B261B67EE2453FC">
    <w:name w:val="03876ECC3C8B49638B261B67EE2453FC"/>
    <w:rsid w:val="00C878EF"/>
  </w:style>
  <w:style w:type="paragraph" w:customStyle="1" w:styleId="A9599A19D2E643C49C3C422588BDB02D">
    <w:name w:val="A9599A19D2E643C49C3C422588BDB02D"/>
    <w:rsid w:val="00C878EF"/>
  </w:style>
  <w:style w:type="paragraph" w:customStyle="1" w:styleId="24B4A9E1B4BB456DB843CF42DDDEFA1E">
    <w:name w:val="24B4A9E1B4BB456DB843CF42DDDEFA1E"/>
    <w:rsid w:val="00C878EF"/>
  </w:style>
  <w:style w:type="paragraph" w:customStyle="1" w:styleId="34751BE02CDA449A8B163F560506F7DA">
    <w:name w:val="34751BE02CDA449A8B163F560506F7DA"/>
    <w:rsid w:val="00C878EF"/>
  </w:style>
  <w:style w:type="paragraph" w:customStyle="1" w:styleId="720E57D20E82437D8D9640C66C047487">
    <w:name w:val="720E57D20E82437D8D9640C66C047487"/>
    <w:rsid w:val="00C878EF"/>
  </w:style>
  <w:style w:type="paragraph" w:customStyle="1" w:styleId="4826E42CA79A4B0990F84049B9A58AD8">
    <w:name w:val="4826E42CA79A4B0990F84049B9A58AD8"/>
    <w:rsid w:val="00C878EF"/>
  </w:style>
  <w:style w:type="paragraph" w:customStyle="1" w:styleId="AF29E3E9469D4801AC27EC124EB919FB">
    <w:name w:val="AF29E3E9469D4801AC27EC124EB919FB"/>
    <w:rsid w:val="00C878EF"/>
  </w:style>
  <w:style w:type="paragraph" w:customStyle="1" w:styleId="6D2A3CF605F64A78BC4FC5385C448168">
    <w:name w:val="6D2A3CF605F64A78BC4FC5385C448168"/>
    <w:rsid w:val="00C878EF"/>
  </w:style>
  <w:style w:type="paragraph" w:customStyle="1" w:styleId="8AA22D570D754E4EAC96E7566F5B697A">
    <w:name w:val="8AA22D570D754E4EAC96E7566F5B697A"/>
    <w:rsid w:val="00C878EF"/>
  </w:style>
  <w:style w:type="paragraph" w:customStyle="1" w:styleId="96DE149B85634136AA58928D0DFCC6D9">
    <w:name w:val="96DE149B85634136AA58928D0DFCC6D9"/>
    <w:rsid w:val="00C878EF"/>
  </w:style>
  <w:style w:type="paragraph" w:customStyle="1" w:styleId="4E964414FF214DC89F5A04D136F3E22F">
    <w:name w:val="4E964414FF214DC89F5A04D136F3E22F"/>
    <w:rsid w:val="00C878EF"/>
  </w:style>
  <w:style w:type="paragraph" w:customStyle="1" w:styleId="DD602194691F4D28B03B7FE832505EC1">
    <w:name w:val="DD602194691F4D28B03B7FE832505EC1"/>
    <w:rsid w:val="00C878EF"/>
  </w:style>
  <w:style w:type="paragraph" w:customStyle="1" w:styleId="8AA5436C6FC54A0CAE0EBA7C635AD0F3">
    <w:name w:val="8AA5436C6FC54A0CAE0EBA7C635AD0F3"/>
    <w:rsid w:val="00C878EF"/>
  </w:style>
  <w:style w:type="paragraph" w:customStyle="1" w:styleId="F1564CC61BBF4B81A06194F8CD8843C7">
    <w:name w:val="F1564CC61BBF4B81A06194F8CD8843C7"/>
    <w:rsid w:val="00C878EF"/>
  </w:style>
  <w:style w:type="paragraph" w:customStyle="1" w:styleId="C3D7DEE2D68F4901920C438ABA4B98EC">
    <w:name w:val="C3D7DEE2D68F4901920C438ABA4B98EC"/>
    <w:rsid w:val="00C878EF"/>
  </w:style>
  <w:style w:type="paragraph" w:customStyle="1" w:styleId="A49CB1772FB04F0D96CFB55EEC1B6C5E">
    <w:name w:val="A49CB1772FB04F0D96CFB55EEC1B6C5E"/>
    <w:rsid w:val="00C878EF"/>
  </w:style>
  <w:style w:type="paragraph" w:customStyle="1" w:styleId="1898B89C94554C5EAAF57DF22A3016F4">
    <w:name w:val="1898B89C94554C5EAAF57DF22A3016F4"/>
    <w:rsid w:val="00C878EF"/>
  </w:style>
  <w:style w:type="paragraph" w:customStyle="1" w:styleId="643F8DE9439B42E7BE39889EA922EB7E">
    <w:name w:val="643F8DE9439B42E7BE39889EA922EB7E"/>
    <w:rsid w:val="00C878EF"/>
  </w:style>
  <w:style w:type="paragraph" w:customStyle="1" w:styleId="8A22EF747AFA4F63BD8AFD13B0142FA2">
    <w:name w:val="8A22EF747AFA4F63BD8AFD13B0142FA2"/>
    <w:rsid w:val="00C878EF"/>
  </w:style>
  <w:style w:type="paragraph" w:customStyle="1" w:styleId="405304A297B54B9692774582087A559D">
    <w:name w:val="405304A297B54B9692774582087A559D"/>
    <w:rsid w:val="00C878EF"/>
  </w:style>
  <w:style w:type="paragraph" w:customStyle="1" w:styleId="A1BB61DB80DD458B9DE3CB8D401E0E64">
    <w:name w:val="A1BB61DB80DD458B9DE3CB8D401E0E64"/>
    <w:rsid w:val="00C878EF"/>
  </w:style>
  <w:style w:type="paragraph" w:customStyle="1" w:styleId="A2C36E734A0B4CEB8A716FD1824EE92E">
    <w:name w:val="A2C36E734A0B4CEB8A716FD1824EE92E"/>
    <w:rsid w:val="00C878EF"/>
  </w:style>
  <w:style w:type="paragraph" w:customStyle="1" w:styleId="31FE5B43F02E4DBC84199C11F85D2AF3">
    <w:name w:val="31FE5B43F02E4DBC84199C11F85D2AF3"/>
    <w:rsid w:val="00C878EF"/>
  </w:style>
  <w:style w:type="paragraph" w:customStyle="1" w:styleId="7D6F98F43FBE4DEC929B50E9C9EE5417">
    <w:name w:val="7D6F98F43FBE4DEC929B50E9C9EE5417"/>
    <w:rsid w:val="00C878EF"/>
  </w:style>
  <w:style w:type="paragraph" w:customStyle="1" w:styleId="5876105DEB58479BB2017CF2BC6BF828">
    <w:name w:val="5876105DEB58479BB2017CF2BC6BF828"/>
    <w:rsid w:val="00C878EF"/>
  </w:style>
  <w:style w:type="paragraph" w:customStyle="1" w:styleId="E09E7B8F04F74FE3A3A9EB79048438CF">
    <w:name w:val="E09E7B8F04F74FE3A3A9EB79048438CF"/>
    <w:rsid w:val="00C878EF"/>
  </w:style>
  <w:style w:type="paragraph" w:customStyle="1" w:styleId="9176542B2E43453C82D6FCE7FB6EE0E1">
    <w:name w:val="9176542B2E43453C82D6FCE7FB6EE0E1"/>
    <w:rsid w:val="00C878EF"/>
  </w:style>
  <w:style w:type="paragraph" w:customStyle="1" w:styleId="2C3468017C4F40248CABB47E6DF510BF">
    <w:name w:val="2C3468017C4F40248CABB47E6DF510BF"/>
    <w:rsid w:val="005E471F"/>
  </w:style>
  <w:style w:type="paragraph" w:customStyle="1" w:styleId="B4EB8749B9CA48A8BA27DCB4BE9868A2">
    <w:name w:val="B4EB8749B9CA48A8BA27DCB4BE9868A2"/>
    <w:rsid w:val="005E471F"/>
  </w:style>
  <w:style w:type="paragraph" w:customStyle="1" w:styleId="1CD7EA0DB9FD4C9E967BB9F7AEEFC90D">
    <w:name w:val="1CD7EA0DB9FD4C9E967BB9F7AEEFC90D"/>
    <w:rsid w:val="005E471F"/>
  </w:style>
  <w:style w:type="paragraph" w:customStyle="1" w:styleId="CA5C48B7674B46CE8EE6898856954D18">
    <w:name w:val="CA5C48B7674B46CE8EE6898856954D18"/>
    <w:rsid w:val="005E471F"/>
  </w:style>
  <w:style w:type="paragraph" w:customStyle="1" w:styleId="FD72D9F8E06C4000B1DF95AF9E1C9E4A">
    <w:name w:val="FD72D9F8E06C4000B1DF95AF9E1C9E4A"/>
    <w:rsid w:val="005E471F"/>
  </w:style>
  <w:style w:type="paragraph" w:customStyle="1" w:styleId="795039F501474F0CAC4CAFC42030DED3">
    <w:name w:val="795039F501474F0CAC4CAFC42030DED3"/>
    <w:rsid w:val="005E471F"/>
  </w:style>
  <w:style w:type="paragraph" w:customStyle="1" w:styleId="3912562781474C48BA1051C19BF430E3">
    <w:name w:val="3912562781474C48BA1051C19BF430E3"/>
    <w:rsid w:val="005E471F"/>
  </w:style>
  <w:style w:type="paragraph" w:customStyle="1" w:styleId="AF3BA1A1CF084B508349C86FF1F4A7EB">
    <w:name w:val="AF3BA1A1CF084B508349C86FF1F4A7EB"/>
    <w:rsid w:val="005E471F"/>
  </w:style>
  <w:style w:type="paragraph" w:customStyle="1" w:styleId="453E3E1791C045C3AB0AF1375CE79B40">
    <w:name w:val="453E3E1791C045C3AB0AF1375CE79B40"/>
    <w:rsid w:val="005E471F"/>
  </w:style>
  <w:style w:type="paragraph" w:customStyle="1" w:styleId="94E311E556204C7FA89F649592464899">
    <w:name w:val="94E311E556204C7FA89F649592464899"/>
    <w:rsid w:val="005E471F"/>
  </w:style>
  <w:style w:type="paragraph" w:customStyle="1" w:styleId="111B338BB7D7482E811DD4B758CFFA0A">
    <w:name w:val="111B338BB7D7482E811DD4B758CFFA0A"/>
    <w:rsid w:val="005E471F"/>
  </w:style>
  <w:style w:type="paragraph" w:customStyle="1" w:styleId="0F1FC02AD443425690F6FA132892F591">
    <w:name w:val="0F1FC02AD443425690F6FA132892F591"/>
    <w:rsid w:val="005E471F"/>
  </w:style>
  <w:style w:type="paragraph" w:customStyle="1" w:styleId="DACFE55389D2429D9431B4642300F467">
    <w:name w:val="DACFE55389D2429D9431B4642300F467"/>
    <w:rsid w:val="005E471F"/>
  </w:style>
  <w:style w:type="paragraph" w:customStyle="1" w:styleId="B5D1C4EE7D094849B87A1F318893477B">
    <w:name w:val="B5D1C4EE7D094849B87A1F318893477B"/>
    <w:rsid w:val="005E471F"/>
  </w:style>
  <w:style w:type="paragraph" w:customStyle="1" w:styleId="1BA7F34A1F874AB884845038320E002D">
    <w:name w:val="1BA7F34A1F874AB884845038320E002D"/>
    <w:rsid w:val="005E471F"/>
  </w:style>
  <w:style w:type="paragraph" w:customStyle="1" w:styleId="62C1C886B3404D04B7F39F2D9D63A4DC">
    <w:name w:val="62C1C886B3404D04B7F39F2D9D63A4DC"/>
    <w:rsid w:val="005E471F"/>
  </w:style>
  <w:style w:type="paragraph" w:customStyle="1" w:styleId="1878CF54ACF949C8ADA38E9998C05E06">
    <w:name w:val="1878CF54ACF949C8ADA38E9998C05E06"/>
    <w:rsid w:val="003A28F7"/>
    <w:pPr>
      <w:spacing w:after="160" w:line="259" w:lineRule="auto"/>
    </w:pPr>
    <w:rPr>
      <w:lang w:val="tr-TR" w:eastAsia="tr-TR"/>
    </w:rPr>
  </w:style>
  <w:style w:type="paragraph" w:customStyle="1" w:styleId="93A703516FEC48208B7DE14285BDDDB3">
    <w:name w:val="93A703516FEC48208B7DE14285BDDDB3"/>
    <w:rsid w:val="003A28F7"/>
    <w:pPr>
      <w:spacing w:after="160" w:line="259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52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İsim Soyisim</dc:creator>
  <cp:lastModifiedBy>Ömer Gönenç</cp:lastModifiedBy>
  <cp:revision>7</cp:revision>
  <dcterms:created xsi:type="dcterms:W3CDTF">2012-11-07T14:39:00Z</dcterms:created>
  <dcterms:modified xsi:type="dcterms:W3CDTF">2019-12-30T19:15:00Z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